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BBA" w14:textId="77777777" w:rsidR="0044198B" w:rsidRPr="003E5D48" w:rsidRDefault="0044198B" w:rsidP="0044198B">
      <w:pPr>
        <w:pStyle w:val="Signature"/>
        <w:rPr>
          <w:color w:val="C00000"/>
          <w:sz w:val="36"/>
        </w:rPr>
      </w:pPr>
      <w:r>
        <w:rPr>
          <w:color w:val="C00000"/>
          <w:sz w:val="36"/>
          <w:highlight w:val="yellow"/>
        </w:rPr>
        <w:t>Print</w:t>
      </w:r>
      <w:r w:rsidRPr="003E5D48">
        <w:rPr>
          <w:color w:val="C00000"/>
          <w:sz w:val="36"/>
          <w:highlight w:val="yellow"/>
        </w:rPr>
        <w:t xml:space="preserve"> on transplant center’s letterhead</w:t>
      </w:r>
    </w:p>
    <w:p w14:paraId="6DD0303D" w14:textId="77777777" w:rsidR="0044198B" w:rsidRDefault="00B10DFB" w:rsidP="0044198B">
      <w:pPr>
        <w:pStyle w:val="Date"/>
      </w:pPr>
      <w:sdt>
        <w:sdtPr>
          <w:alias w:val="Date"/>
          <w:tag w:val="Date"/>
          <w:id w:val="1655714976"/>
          <w:placeholder>
            <w:docPart w:val="9DD8F0C504324864AB1C76BA69BC14F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17EA2" w:rsidRPr="003E5D48">
            <w:rPr>
              <w:color w:val="C00000"/>
            </w:rPr>
            <w:t>[Date]</w:t>
          </w:r>
        </w:sdtContent>
      </w:sdt>
    </w:p>
    <w:p w14:paraId="66D793E9" w14:textId="77777777" w:rsidR="00687C39" w:rsidRDefault="00687C39" w:rsidP="0044198B">
      <w:pPr>
        <w:pStyle w:val="Date"/>
      </w:pPr>
      <w:r>
        <w:t>To</w:t>
      </w:r>
      <w:r>
        <w:rPr>
          <w:spacing w:val="-25"/>
        </w:rPr>
        <w:t xml:space="preserve"> </w:t>
      </w:r>
      <w:r>
        <w:t>whom</w:t>
      </w:r>
      <w:r w:rsidRPr="0044198B">
        <w:t xml:space="preserve"> it</w:t>
      </w:r>
      <w:r>
        <w:rPr>
          <w:spacing w:val="-35"/>
          <w:sz w:val="27"/>
          <w:szCs w:val="2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concern:</w:t>
      </w:r>
    </w:p>
    <w:p w14:paraId="7752464E" w14:textId="3CC576C6" w:rsidR="00687C39" w:rsidRDefault="00687C39" w:rsidP="00687C39">
      <w:pPr>
        <w:pStyle w:val="BodyText"/>
        <w:spacing w:line="570" w:lineRule="atLeast"/>
        <w:ind w:left="42" w:right="743" w:firstLine="7"/>
      </w:pPr>
      <w:r>
        <w:t>[</w:t>
      </w:r>
      <w:r w:rsidRPr="00687C39">
        <w:rPr>
          <w:i/>
          <w:color w:val="C00000"/>
        </w:rPr>
        <w:t>Sterling</w:t>
      </w:r>
      <w:r w:rsidR="00F52019">
        <w:rPr>
          <w:i/>
          <w:color w:val="C00000"/>
        </w:rPr>
        <w:t xml:space="preserve">, </w:t>
      </w:r>
      <w:r w:rsidRPr="00687C39">
        <w:rPr>
          <w:i/>
          <w:color w:val="C00000"/>
        </w:rPr>
        <w:t>Nora</w:t>
      </w:r>
      <w:r w:rsidR="00F52019">
        <w:rPr>
          <w:i/>
          <w:color w:val="C00000"/>
        </w:rPr>
        <w:t>, or American Expediting</w:t>
      </w:r>
      <w:r>
        <w:t>]</w:t>
      </w:r>
      <w:r>
        <w:rPr>
          <w:spacing w:val="-16"/>
        </w:rPr>
        <w:t xml:space="preserve"> </w:t>
      </w:r>
      <w:r>
        <w:t>couriers</w:t>
      </w:r>
      <w:r>
        <w:rPr>
          <w:spacing w:val="-2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carrying</w:t>
      </w:r>
      <w:r>
        <w:rPr>
          <w:spacing w:val="-1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living</w:t>
      </w:r>
      <w:r w:rsidR="003E5D48">
        <w:rPr>
          <w:spacing w:val="-25"/>
        </w:rPr>
        <w:t xml:space="preserve"> </w:t>
      </w:r>
      <w:r>
        <w:t>donor</w:t>
      </w:r>
      <w:r>
        <w:rPr>
          <w:spacing w:val="-21"/>
        </w:rPr>
        <w:t xml:space="preserve"> </w:t>
      </w:r>
      <w:r>
        <w:t>kidney</w:t>
      </w:r>
      <w:r>
        <w:rPr>
          <w:spacing w:val="-1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immediate</w:t>
      </w:r>
      <w:r>
        <w:rPr>
          <w:spacing w:val="-16"/>
        </w:rPr>
        <w:t xml:space="preserve"> </w:t>
      </w:r>
      <w:r>
        <w:t>transplant</w:t>
      </w:r>
      <w:r w:rsidR="003E5D48">
        <w:t xml:space="preserve"> on</w:t>
      </w:r>
      <w:r>
        <w:t xml:space="preserve"> [</w:t>
      </w:r>
      <w:r w:rsidRPr="00687C39">
        <w:rPr>
          <w:color w:val="C00000"/>
        </w:rPr>
        <w:t>Date</w:t>
      </w:r>
      <w:r>
        <w:t>] from</w:t>
      </w:r>
      <w:r>
        <w:rPr>
          <w:spacing w:val="-15"/>
        </w:rPr>
        <w:t xml:space="preserve"> </w:t>
      </w:r>
      <w:r>
        <w:t>[</w:t>
      </w:r>
      <w:r w:rsidRPr="00687C39">
        <w:rPr>
          <w:color w:val="C00000"/>
        </w:rPr>
        <w:t>Donor Center in City, State</w:t>
      </w:r>
      <w:r>
        <w:t>]</w:t>
      </w:r>
      <w:r>
        <w:rPr>
          <w:spacing w:val="-1"/>
        </w:rPr>
        <w:t xml:space="preserve"> </w:t>
      </w:r>
      <w:r>
        <w:rPr>
          <w:spacing w:val="-10"/>
        </w:rPr>
        <w:t>to</w:t>
      </w:r>
      <w:r>
        <w:t xml:space="preserve"> [</w:t>
      </w:r>
      <w:r>
        <w:rPr>
          <w:color w:val="C00000"/>
        </w:rPr>
        <w:t>Recipient</w:t>
      </w:r>
      <w:r w:rsidRPr="00687C39">
        <w:rPr>
          <w:color w:val="C00000"/>
        </w:rPr>
        <w:t xml:space="preserve"> Center in City, State</w:t>
      </w:r>
      <w:r>
        <w:t>].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living</w:t>
      </w:r>
      <w:r>
        <w:rPr>
          <w:spacing w:val="-16"/>
        </w:rPr>
        <w:t xml:space="preserve"> </w:t>
      </w:r>
      <w:r>
        <w:t>donor</w:t>
      </w:r>
      <w:r>
        <w:rPr>
          <w:spacing w:val="-16"/>
        </w:rPr>
        <w:t xml:space="preserve"> </w:t>
      </w:r>
      <w:r>
        <w:t>kidney</w:t>
      </w:r>
      <w:r>
        <w:rPr>
          <w:spacing w:val="-6"/>
        </w:rPr>
        <w:t xml:space="preserve"> </w:t>
      </w:r>
      <w:r w:rsidR="003E5D48">
        <w:t>along with [</w:t>
      </w:r>
      <w:r w:rsidR="003E5D48" w:rsidRPr="003E5D48">
        <w:rPr>
          <w:color w:val="C00000"/>
        </w:rPr>
        <w:t>n</w:t>
      </w:r>
      <w:r w:rsidR="003E5D48">
        <w:t>] blood tubes containing live blood specimens from the kidney donor who donated the enclosed kidney is</w:t>
      </w:r>
      <w:r w:rsidR="003E5D48">
        <w:rPr>
          <w:spacing w:val="-25"/>
        </w:rPr>
        <w:t xml:space="preserve"> </w:t>
      </w:r>
      <w:r w:rsidR="003E5D48">
        <w:t xml:space="preserve">packaged </w:t>
      </w:r>
      <w:r>
        <w:t>according to the</w:t>
      </w:r>
      <w:r>
        <w:rPr>
          <w:spacing w:val="-19"/>
        </w:rPr>
        <w:t xml:space="preserve"> IATA</w:t>
      </w:r>
      <w:r>
        <w:t xml:space="preserve"> and UNOS regulations. The package </w:t>
      </w:r>
      <w:r w:rsidR="0044198B">
        <w:t>may</w:t>
      </w:r>
      <w:r>
        <w:t xml:space="preserve"> be x-rayed, but not opened as</w:t>
      </w:r>
      <w:r w:rsidR="003E5D48">
        <w:t xml:space="preserve"> opening could </w:t>
      </w:r>
      <w:r>
        <w:t>compromise the viability of the kidney tissue.</w:t>
      </w:r>
    </w:p>
    <w:p w14:paraId="2A60176C" w14:textId="77777777" w:rsidR="00687C39" w:rsidRDefault="00687C39" w:rsidP="00687C39">
      <w:pPr>
        <w:pStyle w:val="BodyText"/>
        <w:spacing w:line="570" w:lineRule="atLeast"/>
        <w:ind w:left="42" w:right="743" w:firstLine="7"/>
      </w:pPr>
    </w:p>
    <w:p w14:paraId="436F5217" w14:textId="77777777" w:rsidR="00687C39" w:rsidRDefault="00687C39" w:rsidP="00687C39">
      <w:pPr>
        <w:pStyle w:val="BodyText"/>
        <w:spacing w:line="570" w:lineRule="atLeast"/>
        <w:ind w:left="42" w:right="743" w:firstLine="7"/>
      </w:pPr>
      <w:r>
        <w:t>We appreciate your assistance in regards to this matter.</w:t>
      </w:r>
    </w:p>
    <w:p w14:paraId="20AD1D9D" w14:textId="77777777" w:rsidR="00272AE7" w:rsidRPr="006B38EC" w:rsidRDefault="00272AE7" w:rsidP="00687C39"/>
    <w:p w14:paraId="2C55E109" w14:textId="77777777" w:rsidR="00FD5F91" w:rsidRDefault="00D27A70" w:rsidP="00FD5F91">
      <w:pPr>
        <w:pStyle w:val="Closing"/>
      </w:pPr>
      <w:r>
        <w:t>Sincerely,</w:t>
      </w:r>
    </w:p>
    <w:sdt>
      <w:sdtPr>
        <w:rPr>
          <w:color w:val="C00000"/>
        </w:rPr>
        <w:alias w:val="Name"/>
        <w:tag w:val="Name"/>
        <w:id w:val="1375033817"/>
        <w:placeholder>
          <w:docPart w:val="39E6975D2D0843C7A924F737C5E99F26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14:paraId="75A6D74E" w14:textId="77777777" w:rsidR="006B38EC" w:rsidRPr="003E5D48" w:rsidRDefault="0044198B" w:rsidP="007170BE">
          <w:pPr>
            <w:pStyle w:val="Signature"/>
            <w:rPr>
              <w:color w:val="C00000"/>
            </w:rPr>
          </w:pPr>
          <w:r w:rsidRPr="003E5D48">
            <w:rPr>
              <w:color w:val="C00000"/>
            </w:rPr>
            <w:t>[Transplant Coordinator Name]</w:t>
          </w:r>
          <w:r w:rsidRPr="003E5D48">
            <w:rPr>
              <w:color w:val="C00000"/>
            </w:rPr>
            <w:br/>
            <w:t>[Title]</w:t>
          </w:r>
          <w:r w:rsidRPr="003E5D48">
            <w:rPr>
              <w:color w:val="C00000"/>
            </w:rPr>
            <w:br/>
            <w:t>[Donor Center Name]</w:t>
          </w:r>
          <w:r>
            <w:rPr>
              <w:color w:val="C00000"/>
            </w:rPr>
            <w:br/>
          </w:r>
          <w:r w:rsidRPr="00BB41D5">
            <w:rPr>
              <w:color w:val="C00000"/>
            </w:rPr>
            <w:t>[Contact Phone #]</w:t>
          </w:r>
        </w:p>
      </w:sdtContent>
    </w:sdt>
    <w:p w14:paraId="1C9EBEA7" w14:textId="77777777" w:rsidR="003E5D48" w:rsidRDefault="003E5D48" w:rsidP="007170BE">
      <w:pPr>
        <w:pStyle w:val="Signature"/>
        <w:rPr>
          <w:color w:val="C00000"/>
        </w:rPr>
      </w:pPr>
    </w:p>
    <w:sectPr w:rsidR="003E5D48" w:rsidSect="007170BE">
      <w:headerReference w:type="default" r:id="rId10"/>
      <w:footerReference w:type="first" r:id="rId11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99A0" w14:textId="77777777" w:rsidR="00554180" w:rsidRDefault="00554180">
      <w:r>
        <w:separator/>
      </w:r>
    </w:p>
  </w:endnote>
  <w:endnote w:type="continuationSeparator" w:id="0">
    <w:p w14:paraId="73C5402C" w14:textId="77777777" w:rsidR="00554180" w:rsidRDefault="005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C031" w14:textId="35467D72" w:rsidR="0044198B" w:rsidRPr="0044198B" w:rsidRDefault="0044198B" w:rsidP="0044198B">
    <w:pPr>
      <w:pStyle w:val="Footer"/>
      <w:jc w:val="right"/>
      <w:rPr>
        <w:sz w:val="16"/>
      </w:rPr>
    </w:pPr>
    <w:r w:rsidRPr="0044198B">
      <w:rPr>
        <w:sz w:val="16"/>
      </w:rPr>
      <w:t xml:space="preserve">NKR OBC Letter – Rev </w:t>
    </w:r>
    <w:r w:rsidR="003F6EAA">
      <w:rPr>
        <w:sz w:val="16"/>
      </w:rPr>
      <w:t>08</w:t>
    </w:r>
    <w:r w:rsidRPr="0044198B">
      <w:rPr>
        <w:sz w:val="16"/>
      </w:rPr>
      <w:t>/2</w:t>
    </w:r>
    <w:r w:rsidR="003F6EAA">
      <w:rPr>
        <w:sz w:val="16"/>
      </w:rPr>
      <w:t>0</w:t>
    </w:r>
    <w:r w:rsidRPr="0044198B">
      <w:rPr>
        <w:sz w:val="16"/>
      </w:rPr>
      <w:t>/20</w:t>
    </w:r>
    <w:r w:rsidR="003F6EAA">
      <w:rPr>
        <w:sz w:val="16"/>
      </w:rPr>
      <w:t>21</w:t>
    </w:r>
  </w:p>
  <w:p w14:paraId="5AFCF888" w14:textId="77777777" w:rsidR="0044198B" w:rsidRDefault="0044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D940" w14:textId="77777777" w:rsidR="00554180" w:rsidRDefault="00554180">
      <w:r>
        <w:separator/>
      </w:r>
    </w:p>
  </w:footnote>
  <w:footnote w:type="continuationSeparator" w:id="0">
    <w:p w14:paraId="32068FB8" w14:textId="77777777" w:rsidR="00554180" w:rsidRDefault="005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ame"/>
      <w:tag w:val="Name"/>
      <w:id w:val="1655714989"/>
      <w:showingPlcHdr/>
      <w:dataBinding w:prefixMappings="xmlns:ns0='http://schemas.microsoft.com/office/2006/coverPageProps' " w:xpath="/ns0:CoverPageProperties[1]/ns0:CompanyEmail[1]" w:storeItemID="{55AF091B-3C7A-41E3-B477-F2FDAA23CFDA}"/>
      <w:text w:multiLine="1"/>
    </w:sdtPr>
    <w:sdtEndPr/>
    <w:sdtContent>
      <w:p w14:paraId="07BFE28C" w14:textId="77777777" w:rsidR="00917EA2" w:rsidRDefault="00917EA2" w:rsidP="00917EA2">
        <w:pPr>
          <w:pStyle w:val="Header"/>
        </w:pPr>
        <w:r w:rsidRPr="006B38EC">
          <w:t>[Recipient Name]</w:t>
        </w:r>
      </w:p>
    </w:sdtContent>
  </w:sdt>
  <w:p w14:paraId="6762C08A" w14:textId="77777777" w:rsidR="00917EA2" w:rsidRPr="00917EA2" w:rsidRDefault="00B10DFB" w:rsidP="00917EA2">
    <w:pPr>
      <w:pStyle w:val="Header"/>
    </w:pPr>
    <w:sdt>
      <w:sdtPr>
        <w:alias w:val="Date"/>
        <w:tag w:val="Date"/>
        <w:id w:val="1655714987"/>
        <w:placeholder>
          <w:docPart w:val="787A4A6499BE4FF99AEF85FE4FD8819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17EA2" w:rsidRPr="00917EA2">
          <w:rPr>
            <w:rStyle w:val="PlaceholderText"/>
            <w:color w:val="auto"/>
          </w:rPr>
          <w:t>[Date]</w:t>
        </w:r>
      </w:sdtContent>
    </w:sdt>
  </w:p>
  <w:p w14:paraId="52816A5D" w14:textId="77777777" w:rsidR="00CC06B6" w:rsidRPr="00917EA2" w:rsidRDefault="00CC06B6" w:rsidP="00917EA2">
    <w:pPr>
      <w:pStyle w:val="Header"/>
    </w:pPr>
    <w:r w:rsidRPr="00917EA2">
      <w:t xml:space="preserve">Page </w:t>
    </w:r>
    <w:r w:rsidR="00DA53EE" w:rsidRPr="00917EA2">
      <w:rPr>
        <w:rStyle w:val="PageNumber"/>
      </w:rPr>
      <w:fldChar w:fldCharType="begin"/>
    </w:r>
    <w:r w:rsidRPr="00917EA2">
      <w:rPr>
        <w:rStyle w:val="PageNumber"/>
      </w:rPr>
      <w:instrText>PAGE</w:instrText>
    </w:r>
    <w:r w:rsidR="00DA53EE" w:rsidRPr="00917EA2">
      <w:rPr>
        <w:rStyle w:val="PageNumber"/>
      </w:rPr>
      <w:fldChar w:fldCharType="separate"/>
    </w:r>
    <w:r w:rsidR="00917EA2">
      <w:rPr>
        <w:rStyle w:val="PageNumber"/>
        <w:noProof/>
      </w:rPr>
      <w:t>2</w:t>
    </w:r>
    <w:r w:rsidR="00DA53EE" w:rsidRPr="00917EA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7"/>
    <w:rsid w:val="00026D97"/>
    <w:rsid w:val="000B7DA8"/>
    <w:rsid w:val="000F2F1D"/>
    <w:rsid w:val="0013733D"/>
    <w:rsid w:val="00165240"/>
    <w:rsid w:val="001852CA"/>
    <w:rsid w:val="001B0EB0"/>
    <w:rsid w:val="001C39C4"/>
    <w:rsid w:val="001C3B37"/>
    <w:rsid w:val="001D185A"/>
    <w:rsid w:val="00204EBD"/>
    <w:rsid w:val="0021430B"/>
    <w:rsid w:val="00255735"/>
    <w:rsid w:val="00267CC0"/>
    <w:rsid w:val="002721AD"/>
    <w:rsid w:val="00272AE7"/>
    <w:rsid w:val="002B4D0F"/>
    <w:rsid w:val="002F341B"/>
    <w:rsid w:val="00333A3F"/>
    <w:rsid w:val="003A65CF"/>
    <w:rsid w:val="003E5D48"/>
    <w:rsid w:val="003F6EAA"/>
    <w:rsid w:val="004029BF"/>
    <w:rsid w:val="00422D2C"/>
    <w:rsid w:val="0044198B"/>
    <w:rsid w:val="00452DEA"/>
    <w:rsid w:val="004B5B67"/>
    <w:rsid w:val="00517A98"/>
    <w:rsid w:val="00530AAD"/>
    <w:rsid w:val="00554180"/>
    <w:rsid w:val="00575476"/>
    <w:rsid w:val="00575B10"/>
    <w:rsid w:val="005B2344"/>
    <w:rsid w:val="005C1466"/>
    <w:rsid w:val="005F4F00"/>
    <w:rsid w:val="0061751D"/>
    <w:rsid w:val="006308D8"/>
    <w:rsid w:val="00643A94"/>
    <w:rsid w:val="00650B2F"/>
    <w:rsid w:val="0067239C"/>
    <w:rsid w:val="00687C39"/>
    <w:rsid w:val="006B38EC"/>
    <w:rsid w:val="006F02C2"/>
    <w:rsid w:val="007170BE"/>
    <w:rsid w:val="007334AD"/>
    <w:rsid w:val="007347D7"/>
    <w:rsid w:val="00744147"/>
    <w:rsid w:val="00767097"/>
    <w:rsid w:val="007834BF"/>
    <w:rsid w:val="007C2960"/>
    <w:rsid w:val="007D03C5"/>
    <w:rsid w:val="007F303E"/>
    <w:rsid w:val="00852A83"/>
    <w:rsid w:val="00852CDA"/>
    <w:rsid w:val="00876FF3"/>
    <w:rsid w:val="008C0A78"/>
    <w:rsid w:val="00917EA2"/>
    <w:rsid w:val="00924637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10DFB"/>
    <w:rsid w:val="00B26817"/>
    <w:rsid w:val="00B76823"/>
    <w:rsid w:val="00BD0BBB"/>
    <w:rsid w:val="00C833FF"/>
    <w:rsid w:val="00C87A33"/>
    <w:rsid w:val="00CC06B6"/>
    <w:rsid w:val="00CC2ADC"/>
    <w:rsid w:val="00CE02A3"/>
    <w:rsid w:val="00CE2C65"/>
    <w:rsid w:val="00CF13D7"/>
    <w:rsid w:val="00D12684"/>
    <w:rsid w:val="00D27A70"/>
    <w:rsid w:val="00DA53EE"/>
    <w:rsid w:val="00E10507"/>
    <w:rsid w:val="00E52261"/>
    <w:rsid w:val="00E63DB5"/>
    <w:rsid w:val="00EA5EAF"/>
    <w:rsid w:val="00F07C74"/>
    <w:rsid w:val="00F5201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BF788"/>
  <w15:docId w15:val="{509E55CD-9E74-4F6C-84AC-C983F1A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EA2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7170B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nhideWhenUsed/>
    <w:qFormat/>
    <w:rsid w:val="006B38EC"/>
    <w:pPr>
      <w:spacing w:after="0"/>
    </w:pPr>
  </w:style>
  <w:style w:type="paragraph" w:styleId="Date">
    <w:name w:val="Date"/>
    <w:basedOn w:val="Normal"/>
    <w:next w:val="Normal"/>
    <w:unhideWhenUsed/>
    <w:qFormat/>
    <w:rsid w:val="00981E11"/>
    <w:pPr>
      <w:spacing w:after="480"/>
    </w:pPr>
  </w:style>
  <w:style w:type="paragraph" w:styleId="Salutation">
    <w:name w:val="Salutation"/>
    <w:basedOn w:val="Normal"/>
    <w:next w:val="Normal"/>
    <w:unhideWhenUsed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unhideWhenUsed/>
    <w:qFormat/>
    <w:rsid w:val="007170BE"/>
    <w:pPr>
      <w:contextualSpacing/>
    </w:p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/>
      <w:ind w:left="1440" w:hanging="1440"/>
    </w:pPr>
  </w:style>
  <w:style w:type="character" w:styleId="PlaceholderText">
    <w:name w:val="Placeholder Text"/>
    <w:basedOn w:val="DefaultParagraphFont"/>
    <w:uiPriority w:val="99"/>
    <w:semiHidden/>
    <w:rsid w:val="006B38E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7EA2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odyText">
    <w:name w:val="Body Text"/>
    <w:basedOn w:val="Normal"/>
    <w:link w:val="BodyTextChar"/>
    <w:uiPriority w:val="1"/>
    <w:semiHidden/>
    <w:qFormat/>
    <w:rsid w:val="00687C39"/>
    <w:pPr>
      <w:spacing w:after="0" w:line="240" w:lineRule="auto"/>
      <w:ind w:left="6"/>
    </w:pPr>
    <w:rPr>
      <w:rFonts w:ascii="Times New Roman" w:eastAsiaTheme="minorHAnsi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87C39"/>
    <w:rPr>
      <w:rFonts w:eastAsiaTheme="minorHAnsi"/>
      <w:sz w:val="25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4198B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Resignation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8F0C504324864AB1C76BA69BC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B8E0-32FC-47B0-B675-0E994A48C3D2}"/>
      </w:docPartPr>
      <w:docPartBody>
        <w:p w:rsidR="001E3B16" w:rsidRDefault="007213FE">
          <w:pPr>
            <w:pStyle w:val="9DD8F0C504324864AB1C76BA69BC14FB"/>
          </w:pPr>
          <w:r w:rsidRPr="00917EA2">
            <w:rPr>
              <w:rStyle w:val="PlaceholderText"/>
            </w:rPr>
            <w:t>[Date]</w:t>
          </w:r>
        </w:p>
      </w:docPartBody>
    </w:docPart>
    <w:docPart>
      <w:docPartPr>
        <w:name w:val="39E6975D2D0843C7A924F737C5E9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E763-055D-41F5-BBF4-BE6B0C752BAD}"/>
      </w:docPartPr>
      <w:docPartBody>
        <w:p w:rsidR="001E3B16" w:rsidRDefault="007213FE">
          <w:pPr>
            <w:pStyle w:val="39E6975D2D0843C7A924F737C5E99F26"/>
          </w:pPr>
          <w:r w:rsidRPr="007170BE">
            <w:t>[Your Name]</w:t>
          </w:r>
        </w:p>
      </w:docPartBody>
    </w:docPart>
    <w:docPart>
      <w:docPartPr>
        <w:name w:val="787A4A6499BE4FF99AEF85FE4FD88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F0EA-90BC-40BB-8C86-C866A9F866EC}"/>
      </w:docPartPr>
      <w:docPartBody>
        <w:p w:rsidR="001E3B16" w:rsidRDefault="00423444" w:rsidP="00423444">
          <w:pPr>
            <w:pStyle w:val="787A4A6499BE4FF99AEF85FE4FD88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44"/>
    <w:rsid w:val="001E3B16"/>
    <w:rsid w:val="003A1E37"/>
    <w:rsid w:val="00423444"/>
    <w:rsid w:val="00662F67"/>
    <w:rsid w:val="007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D8F0C504324864AB1C76BA69BC14FB">
    <w:name w:val="9DD8F0C504324864AB1C76BA69BC14FB"/>
  </w:style>
  <w:style w:type="paragraph" w:customStyle="1" w:styleId="39E6975D2D0843C7A924F737C5E99F26">
    <w:name w:val="39E6975D2D0843C7A924F737C5E99F26"/>
  </w:style>
  <w:style w:type="paragraph" w:customStyle="1" w:styleId="787A4A6499BE4FF99AEF85FE4FD88196">
    <w:name w:val="787A4A6499BE4FF99AEF85FE4FD88196"/>
    <w:rsid w:val="00423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[Transplant Coordinator Name]
[Title]
[Donor Center Name]
[Contact Phone #]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C8223-E9CA-4BA3-A551-0B104A572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D5ECC4-2E69-4D84-A987-C0CC8E2E5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Resignation3.dotx</Template>
  <TotalTime>1</TotalTime>
  <Pages>1</Pages>
  <Words>111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due to conflict with boss</vt:lpstr>
    </vt:vector>
  </TitlesOfParts>
  <Company>National Kidney Registry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due to conflict with boss</dc:title>
  <dc:creator>Joe Sinacore</dc:creator>
  <cp:lastModifiedBy>Elaine Grant</cp:lastModifiedBy>
  <cp:revision>2</cp:revision>
  <cp:lastPrinted>2002-01-25T00:21:00Z</cp:lastPrinted>
  <dcterms:created xsi:type="dcterms:W3CDTF">2021-09-16T16:46:00Z</dcterms:created>
  <dcterms:modified xsi:type="dcterms:W3CDTF">2021-09-16T16:46:00Z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TC010210381033</vt:lpwstr>
  </property>
</Properties>
</file>